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647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Вторушиной Алены Викторовны, </w:t>
      </w:r>
      <w:r>
        <w:rPr>
          <w:rStyle w:val="cat-ExternalSystemDefinedgrp-2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ЖЭУ-4 дворником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 имеющей регистрации по месту жительства, фактически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проживающей по адресу: </w:t>
      </w:r>
      <w:r>
        <w:rPr>
          <w:rStyle w:val="cat-UserDefinedgrp-30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30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1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20.03.2024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Style w:val="cat-UserDefinedgrp-32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13.05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Вторушиной А.В. от </w:t>
      </w:r>
      <w:r>
        <w:rPr>
          <w:rFonts w:ascii="Times New Roman" w:eastAsia="Times New Roman" w:hAnsi="Times New Roman" w:cs="Times New Roman"/>
          <w:sz w:val="26"/>
          <w:szCs w:val="26"/>
        </w:rPr>
        <w:t>13.05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31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20.02.2024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подвергнут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13.05.2024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13.05.2024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Вторушина А.В. была доставлена в дежурную часть и задержана </w:t>
      </w:r>
      <w:r>
        <w:rPr>
          <w:rFonts w:ascii="Times New Roman" w:eastAsia="Times New Roman" w:hAnsi="Times New Roman" w:cs="Times New Roman"/>
          <w:sz w:val="26"/>
          <w:szCs w:val="26"/>
        </w:rPr>
        <w:t>13.05.2024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16.05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неоднократно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03.03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.05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Вторушину Алену Викторовну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административного задержания с 13 мая 2024 с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по 13 мая 2024 до 22: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UserDefinedgrp-32rplc-25">
    <w:name w:val="cat-UserDefined grp-32 rplc-25"/>
    <w:basedOn w:val="DefaultParagraphFont"/>
  </w:style>
  <w:style w:type="character" w:customStyle="1" w:styleId="cat-UserDefinedgrp-31rplc-33">
    <w:name w:val="cat-UserDefined grp-31 rplc-33"/>
    <w:basedOn w:val="DefaultParagraphFont"/>
  </w:style>
  <w:style w:type="character" w:customStyle="1" w:styleId="cat-UserDefinedgrp-33rplc-58">
    <w:name w:val="cat-UserDefined grp-33 rplc-58"/>
    <w:basedOn w:val="DefaultParagraphFont"/>
  </w:style>
  <w:style w:type="character" w:customStyle="1" w:styleId="cat-UserDefinedgrp-34rplc-61">
    <w:name w:val="cat-UserDefined grp-34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